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2D59" w14:textId="1081FC66" w:rsidR="00EF1794" w:rsidRPr="005302A0" w:rsidRDefault="00EF1794" w:rsidP="005302A0">
      <w:pPr>
        <w:pStyle w:val="Title"/>
        <w:rPr>
          <w:b/>
          <w:sz w:val="48"/>
          <w:szCs w:val="48"/>
        </w:rPr>
        <w:sectPr w:rsidR="00EF1794" w:rsidRPr="005302A0" w:rsidSect="00EF1794"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num="2" w:space="708"/>
          <w:titlePg/>
          <w:docGrid w:linePitch="360"/>
        </w:sectPr>
      </w:pPr>
      <w:r w:rsidRPr="00EF1794">
        <w:rPr>
          <w:b/>
          <w:sz w:val="48"/>
          <w:szCs w:val="48"/>
        </w:rPr>
        <w:t>Multiple Choice Questions Template</w:t>
      </w:r>
      <w:bookmarkStart w:id="0" w:name="_Toc952452"/>
    </w:p>
    <w:p w14:paraId="4F5CE659" w14:textId="13F37CF3" w:rsidR="002F1E4C" w:rsidRPr="002F1E4C" w:rsidRDefault="006F46C4" w:rsidP="002F1E4C">
      <w:pPr>
        <w:pStyle w:val="Heading2"/>
      </w:pPr>
      <w:r>
        <w:lastRenderedPageBreak/>
        <w:t>Question d</w:t>
      </w:r>
      <w:r w:rsidR="002F1E4C">
        <w:t>evelopment matrix</w:t>
      </w:r>
      <w:bookmarkEnd w:id="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8"/>
        <w:gridCol w:w="2645"/>
        <w:gridCol w:w="4110"/>
        <w:gridCol w:w="3115"/>
        <w:gridCol w:w="2900"/>
      </w:tblGrid>
      <w:tr w:rsidR="006F46C4" w14:paraId="7B4B56B7" w14:textId="77777777" w:rsidTr="002F1E4C">
        <w:tc>
          <w:tcPr>
            <w:tcW w:w="1178" w:type="dxa"/>
            <w:shd w:val="clear" w:color="auto" w:fill="7F7F7F" w:themeFill="text1" w:themeFillTint="80"/>
          </w:tcPr>
          <w:p w14:paraId="7E9F6742" w14:textId="04CF2209" w:rsidR="00422D02" w:rsidRPr="002F1E4C" w:rsidRDefault="001B7A5B" w:rsidP="002F1E4C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Question number</w:t>
            </w:r>
          </w:p>
        </w:tc>
        <w:tc>
          <w:tcPr>
            <w:tcW w:w="2645" w:type="dxa"/>
            <w:shd w:val="clear" w:color="auto" w:fill="7F7F7F" w:themeFill="text1" w:themeFillTint="80"/>
          </w:tcPr>
          <w:p w14:paraId="44495001" w14:textId="6C6477B7" w:rsidR="00422D02" w:rsidRPr="002F1E4C" w:rsidRDefault="00422D02" w:rsidP="002F1E4C">
            <w:pPr>
              <w:pStyle w:val="NoSpacing"/>
              <w:rPr>
                <w:b/>
                <w:color w:val="FFFFFF" w:themeColor="background1"/>
              </w:rPr>
            </w:pPr>
            <w:r w:rsidRPr="002F1E4C">
              <w:rPr>
                <w:b/>
                <w:color w:val="FFFFFF" w:themeColor="background1"/>
              </w:rPr>
              <w:t>Learning outcomes or</w:t>
            </w:r>
            <w:r w:rsidR="001B7A5B">
              <w:rPr>
                <w:b/>
                <w:color w:val="FFFFFF" w:themeColor="background1"/>
              </w:rPr>
              <w:t xml:space="preserve"> syllabus points to be assessed</w:t>
            </w:r>
          </w:p>
        </w:tc>
        <w:tc>
          <w:tcPr>
            <w:tcW w:w="4110" w:type="dxa"/>
            <w:shd w:val="clear" w:color="auto" w:fill="7F7F7F" w:themeFill="text1" w:themeFillTint="80"/>
          </w:tcPr>
          <w:p w14:paraId="4B8F081C" w14:textId="294B0093" w:rsidR="00422D02" w:rsidRPr="002F1E4C" w:rsidRDefault="00422D02" w:rsidP="002F1E4C">
            <w:pPr>
              <w:pStyle w:val="NoSpacing"/>
              <w:rPr>
                <w:b/>
                <w:color w:val="FFFFFF" w:themeColor="background1"/>
              </w:rPr>
            </w:pPr>
            <w:r w:rsidRPr="002F1E4C">
              <w:rPr>
                <w:b/>
                <w:color w:val="FFFFFF" w:themeColor="background1"/>
              </w:rPr>
              <w:t>Key content area being directly assessed or being used as an example to allow an abstract concept to be assess</w:t>
            </w:r>
            <w:r w:rsidR="001B7A5B">
              <w:rPr>
                <w:b/>
                <w:color w:val="FFFFFF" w:themeColor="background1"/>
              </w:rPr>
              <w:t>ed (be as specific as possible)</w:t>
            </w:r>
          </w:p>
        </w:tc>
        <w:tc>
          <w:tcPr>
            <w:tcW w:w="3115" w:type="dxa"/>
            <w:shd w:val="clear" w:color="auto" w:fill="7F7F7F" w:themeFill="text1" w:themeFillTint="80"/>
          </w:tcPr>
          <w:p w14:paraId="4936FA88" w14:textId="1D86174A" w:rsidR="00422D02" w:rsidRPr="002F1E4C" w:rsidRDefault="00422D02" w:rsidP="001B7A5B">
            <w:pPr>
              <w:pStyle w:val="NoSpacing"/>
              <w:rPr>
                <w:b/>
                <w:color w:val="FFFFFF" w:themeColor="background1"/>
              </w:rPr>
            </w:pPr>
            <w:r w:rsidRPr="002F1E4C">
              <w:rPr>
                <w:b/>
                <w:color w:val="FFFFFF" w:themeColor="background1"/>
              </w:rPr>
              <w:t xml:space="preserve">Is this topic appropriate for a question requiring higher-level understanding such as elaboration or application? (See </w:t>
            </w:r>
            <w:r w:rsidR="00370868">
              <w:rPr>
                <w:b/>
                <w:color w:val="FFFFFF" w:themeColor="background1"/>
              </w:rPr>
              <w:t xml:space="preserve">Writing </w:t>
            </w:r>
            <w:r w:rsidRPr="002F1E4C">
              <w:rPr>
                <w:b/>
                <w:color w:val="FFFFFF" w:themeColor="background1"/>
              </w:rPr>
              <w:t>MCQ</w:t>
            </w:r>
            <w:r w:rsidR="00370868">
              <w:rPr>
                <w:b/>
                <w:color w:val="FFFFFF" w:themeColor="background1"/>
              </w:rPr>
              <w:t>s</w:t>
            </w:r>
            <w:r w:rsidRPr="002F1E4C">
              <w:rPr>
                <w:b/>
                <w:color w:val="FFFFFF" w:themeColor="background1"/>
              </w:rPr>
              <w:t xml:space="preserve"> guide for </w:t>
            </w:r>
            <w:r w:rsidR="001B7A5B">
              <w:rPr>
                <w:b/>
                <w:color w:val="FFFFFF" w:themeColor="background1"/>
              </w:rPr>
              <w:t>guidance)</w:t>
            </w:r>
          </w:p>
        </w:tc>
        <w:tc>
          <w:tcPr>
            <w:tcW w:w="2900" w:type="dxa"/>
            <w:shd w:val="clear" w:color="auto" w:fill="7F7F7F" w:themeFill="text1" w:themeFillTint="80"/>
          </w:tcPr>
          <w:p w14:paraId="5D35FD82" w14:textId="5353F131" w:rsidR="00422D02" w:rsidRPr="002F1E4C" w:rsidRDefault="00422D02" w:rsidP="002F1E4C">
            <w:pPr>
              <w:pStyle w:val="NoSpacing"/>
              <w:rPr>
                <w:b/>
                <w:color w:val="FFFFFF" w:themeColor="background1"/>
              </w:rPr>
            </w:pPr>
            <w:r w:rsidRPr="002F1E4C">
              <w:rPr>
                <w:b/>
                <w:color w:val="FFFFFF" w:themeColor="background1"/>
              </w:rPr>
              <w:t>Question suggestions and ideas (can be informal at this</w:t>
            </w:r>
            <w:r w:rsidR="001B7A5B">
              <w:rPr>
                <w:b/>
                <w:color w:val="FFFFFF" w:themeColor="background1"/>
              </w:rPr>
              <w:t xml:space="preserve"> stage, but should be specific)</w:t>
            </w:r>
          </w:p>
        </w:tc>
      </w:tr>
      <w:tr w:rsidR="00422D02" w:rsidRPr="00DC2882" w14:paraId="54DC2BA0" w14:textId="77777777" w:rsidTr="002F1E4C">
        <w:tc>
          <w:tcPr>
            <w:tcW w:w="1178" w:type="dxa"/>
          </w:tcPr>
          <w:p w14:paraId="0CE7EB54" w14:textId="257DF48D" w:rsidR="00422D02" w:rsidRPr="00370868" w:rsidRDefault="00EF1794" w:rsidP="006F46C4">
            <w:pPr>
              <w:pStyle w:val="NoSpacing"/>
            </w:pPr>
            <w:r>
              <w:t>Example</w:t>
            </w:r>
          </w:p>
        </w:tc>
        <w:tc>
          <w:tcPr>
            <w:tcW w:w="2645" w:type="dxa"/>
          </w:tcPr>
          <w:p w14:paraId="383BAC84" w14:textId="0A63E0B5" w:rsidR="00422D02" w:rsidRPr="00370868" w:rsidRDefault="00422D02" w:rsidP="006F46C4">
            <w:pPr>
              <w:pStyle w:val="NoSpacing"/>
            </w:pPr>
            <w:r w:rsidRPr="00370868">
              <w:t xml:space="preserve">Explain the difference between ecocentric </w:t>
            </w:r>
            <w:r w:rsidR="002F1E4C" w:rsidRPr="00370868">
              <w:t>and anthropocentric positions.</w:t>
            </w:r>
          </w:p>
        </w:tc>
        <w:tc>
          <w:tcPr>
            <w:tcW w:w="4110" w:type="dxa"/>
          </w:tcPr>
          <w:p w14:paraId="645603DD" w14:textId="692E1322" w:rsidR="00422D02" w:rsidRPr="00370868" w:rsidRDefault="00422D02" w:rsidP="006F46C4">
            <w:pPr>
              <w:pStyle w:val="NoSpacing"/>
            </w:pPr>
            <w:r w:rsidRPr="00370868">
              <w:t>Key definitions of egocentrism, using case study of chimpanzee rights. (Chimpanzee rights are discussed in c</w:t>
            </w:r>
            <w:r w:rsidR="002F1E4C" w:rsidRPr="00370868">
              <w:t>ourse but not from this angle.)</w:t>
            </w:r>
          </w:p>
        </w:tc>
        <w:tc>
          <w:tcPr>
            <w:tcW w:w="3115" w:type="dxa"/>
          </w:tcPr>
          <w:p w14:paraId="52DF332A" w14:textId="62675185" w:rsidR="00422D02" w:rsidRPr="00370868" w:rsidRDefault="00422D02" w:rsidP="006F46C4">
            <w:pPr>
              <w:pStyle w:val="NoSpacing"/>
            </w:pPr>
            <w:r w:rsidRPr="00370868">
              <w:t>Applying the principle to chimpanzee rights requires the learners to understand the principle and apply it to a sp</w:t>
            </w:r>
            <w:r w:rsidR="002F1E4C" w:rsidRPr="00370868">
              <w:t>ecific moral and legal context.</w:t>
            </w:r>
          </w:p>
        </w:tc>
        <w:tc>
          <w:tcPr>
            <w:tcW w:w="2900" w:type="dxa"/>
          </w:tcPr>
          <w:p w14:paraId="57BAB217" w14:textId="77777777" w:rsidR="00422D02" w:rsidRDefault="00422D02" w:rsidP="006F46C4">
            <w:pPr>
              <w:pStyle w:val="NoSpacing"/>
            </w:pPr>
            <w:r w:rsidRPr="00370868">
              <w:t>What is an ecocentric view of chimp rights?</w:t>
            </w:r>
          </w:p>
          <w:p w14:paraId="45850B92" w14:textId="77777777" w:rsidR="00370868" w:rsidRPr="00370868" w:rsidRDefault="00370868" w:rsidP="006F46C4">
            <w:pPr>
              <w:pStyle w:val="NoSpacing"/>
            </w:pPr>
          </w:p>
          <w:p w14:paraId="304F0269" w14:textId="4E771B9B" w:rsidR="00422D02" w:rsidRDefault="00422D02" w:rsidP="006F46C4">
            <w:pPr>
              <w:pStyle w:val="NoSpacing"/>
            </w:pPr>
            <w:r w:rsidRPr="00370868">
              <w:t>What would ecocent</w:t>
            </w:r>
            <w:r w:rsidR="002F1E4C" w:rsidRPr="00370868">
              <w:t>ric right for chimps look like?</w:t>
            </w:r>
          </w:p>
          <w:p w14:paraId="1C19AD11" w14:textId="77777777" w:rsidR="00370868" w:rsidRPr="00370868" w:rsidRDefault="00370868" w:rsidP="006F46C4">
            <w:pPr>
              <w:pStyle w:val="NoSpacing"/>
            </w:pPr>
          </w:p>
          <w:p w14:paraId="6FBA304F" w14:textId="4604CA6A" w:rsidR="00422D02" w:rsidRPr="00370868" w:rsidRDefault="00422D02" w:rsidP="006F46C4">
            <w:pPr>
              <w:pStyle w:val="NoSpacing"/>
            </w:pPr>
            <w:r w:rsidRPr="00370868">
              <w:t>Why does the ecocentric perspective suggest chimpanzees should have rights?</w:t>
            </w:r>
          </w:p>
        </w:tc>
      </w:tr>
      <w:tr w:rsidR="006F46C4" w14:paraId="1FD9AF7E" w14:textId="77777777" w:rsidTr="006F46C4">
        <w:tc>
          <w:tcPr>
            <w:tcW w:w="1178" w:type="dxa"/>
            <w:shd w:val="clear" w:color="auto" w:fill="auto"/>
          </w:tcPr>
          <w:p w14:paraId="1D828CBE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345E12EA" w14:textId="77777777" w:rsidR="00422D02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18087633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17AB382E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1E96F249" w14:textId="77777777" w:rsidR="00422D02" w:rsidRDefault="00422D02" w:rsidP="00422D02">
            <w:pPr>
              <w:pStyle w:val="NoSpacing"/>
            </w:pPr>
          </w:p>
        </w:tc>
      </w:tr>
      <w:tr w:rsidR="00422D02" w14:paraId="5C6E0514" w14:textId="77777777" w:rsidTr="006F46C4">
        <w:tc>
          <w:tcPr>
            <w:tcW w:w="1178" w:type="dxa"/>
            <w:shd w:val="clear" w:color="auto" w:fill="auto"/>
          </w:tcPr>
          <w:p w14:paraId="7D2E277F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6EAE3236" w14:textId="77777777" w:rsidR="00422D02" w:rsidRPr="00900CAF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2BC94438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634AE2E5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4AEF6121" w14:textId="77777777" w:rsidR="00422D02" w:rsidRDefault="00422D02" w:rsidP="00422D02">
            <w:pPr>
              <w:pStyle w:val="NoSpacing"/>
            </w:pPr>
          </w:p>
        </w:tc>
      </w:tr>
      <w:tr w:rsidR="006F46C4" w14:paraId="15D49D3B" w14:textId="77777777" w:rsidTr="006F46C4">
        <w:tc>
          <w:tcPr>
            <w:tcW w:w="1178" w:type="dxa"/>
            <w:shd w:val="clear" w:color="auto" w:fill="auto"/>
          </w:tcPr>
          <w:p w14:paraId="03C5C528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552950CB" w14:textId="77777777" w:rsidR="00422D02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2D0D5D9B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74CCBF53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6DD4BFF2" w14:textId="77777777" w:rsidR="00422D02" w:rsidRDefault="00422D02" w:rsidP="00422D02">
            <w:pPr>
              <w:pStyle w:val="NoSpacing"/>
            </w:pPr>
          </w:p>
        </w:tc>
      </w:tr>
      <w:tr w:rsidR="00422D02" w14:paraId="21A8E8B2" w14:textId="77777777" w:rsidTr="006F46C4">
        <w:tc>
          <w:tcPr>
            <w:tcW w:w="1178" w:type="dxa"/>
            <w:shd w:val="clear" w:color="auto" w:fill="auto"/>
          </w:tcPr>
          <w:p w14:paraId="18A08CB8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62432FBB" w14:textId="77777777" w:rsidR="00422D02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468AFE50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5D4B13AF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243F0B80" w14:textId="77777777" w:rsidR="00422D02" w:rsidRDefault="00422D02" w:rsidP="00422D02">
            <w:pPr>
              <w:pStyle w:val="NoSpacing"/>
            </w:pPr>
          </w:p>
        </w:tc>
      </w:tr>
      <w:tr w:rsidR="006F46C4" w14:paraId="4B577091" w14:textId="77777777" w:rsidTr="006F46C4">
        <w:tc>
          <w:tcPr>
            <w:tcW w:w="1178" w:type="dxa"/>
            <w:shd w:val="clear" w:color="auto" w:fill="auto"/>
          </w:tcPr>
          <w:p w14:paraId="67F3BB2B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0C605DE8" w14:textId="77777777" w:rsidR="00422D02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67FF355E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44AF37CE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10FCBFD1" w14:textId="77777777" w:rsidR="00422D02" w:rsidRDefault="00422D02" w:rsidP="00422D02">
            <w:pPr>
              <w:pStyle w:val="NoSpacing"/>
            </w:pPr>
          </w:p>
        </w:tc>
      </w:tr>
      <w:tr w:rsidR="00422D02" w14:paraId="4C215B8C" w14:textId="77777777" w:rsidTr="006F46C4">
        <w:tc>
          <w:tcPr>
            <w:tcW w:w="1178" w:type="dxa"/>
            <w:shd w:val="clear" w:color="auto" w:fill="auto"/>
          </w:tcPr>
          <w:p w14:paraId="74865AFE" w14:textId="77777777" w:rsidR="00422D02" w:rsidRDefault="00422D02" w:rsidP="00422D02">
            <w:pPr>
              <w:pStyle w:val="NoSpacing"/>
            </w:pPr>
          </w:p>
        </w:tc>
        <w:tc>
          <w:tcPr>
            <w:tcW w:w="2645" w:type="dxa"/>
            <w:shd w:val="clear" w:color="auto" w:fill="auto"/>
          </w:tcPr>
          <w:p w14:paraId="615DA6D3" w14:textId="77777777" w:rsidR="00422D02" w:rsidRDefault="00422D02" w:rsidP="00422D02">
            <w:pPr>
              <w:pStyle w:val="NoSpacing"/>
            </w:pPr>
          </w:p>
        </w:tc>
        <w:tc>
          <w:tcPr>
            <w:tcW w:w="4110" w:type="dxa"/>
            <w:shd w:val="clear" w:color="auto" w:fill="auto"/>
          </w:tcPr>
          <w:p w14:paraId="60D5E3DD" w14:textId="77777777" w:rsidR="00422D02" w:rsidRDefault="00422D02" w:rsidP="00422D02">
            <w:pPr>
              <w:pStyle w:val="NoSpacing"/>
            </w:pPr>
          </w:p>
        </w:tc>
        <w:tc>
          <w:tcPr>
            <w:tcW w:w="3115" w:type="dxa"/>
            <w:shd w:val="clear" w:color="auto" w:fill="auto"/>
          </w:tcPr>
          <w:p w14:paraId="08936EC1" w14:textId="77777777" w:rsidR="00422D02" w:rsidRDefault="00422D02" w:rsidP="00422D02">
            <w:pPr>
              <w:pStyle w:val="NoSpacing"/>
            </w:pPr>
          </w:p>
        </w:tc>
        <w:tc>
          <w:tcPr>
            <w:tcW w:w="2900" w:type="dxa"/>
            <w:shd w:val="clear" w:color="auto" w:fill="auto"/>
          </w:tcPr>
          <w:p w14:paraId="1B0C90F2" w14:textId="77777777" w:rsidR="00422D02" w:rsidRDefault="00422D02" w:rsidP="00422D02">
            <w:pPr>
              <w:pStyle w:val="NoSpacing"/>
            </w:pPr>
          </w:p>
        </w:tc>
      </w:tr>
    </w:tbl>
    <w:p w14:paraId="619F34E1" w14:textId="503F2BCD" w:rsidR="001B7A5B" w:rsidRDefault="001B7A5B" w:rsidP="001B7A5B">
      <w:pPr>
        <w:pStyle w:val="Heading2"/>
      </w:pPr>
      <w:bookmarkStart w:id="1" w:name="_Toc952459"/>
      <w:r>
        <w:t>MCQ template</w:t>
      </w:r>
      <w:bookmarkEnd w:id="1"/>
    </w:p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6E046FC9" w14:textId="77777777" w:rsidTr="006F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F776F4" w14:textId="77777777" w:rsidR="002F1E4C" w:rsidRPr="00075155" w:rsidRDefault="002F1E4C" w:rsidP="006F46C4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1DC6" w14:textId="77777777" w:rsidR="002F1E4C" w:rsidRPr="00075155" w:rsidRDefault="002F1E4C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 w:rsidRPr="00CE565D">
              <w:rPr>
                <w:color w:val="000000" w:themeColor="text1"/>
                <w:szCs w:val="4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D1F212" w14:textId="77777777" w:rsidR="002F1E4C" w:rsidRPr="00075155" w:rsidRDefault="002F1E4C" w:rsidP="006F46C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07EC6" w14:textId="77777777" w:rsidR="002F1E4C" w:rsidRPr="00123A29" w:rsidRDefault="002F1E4C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7D4C2A6C" w14:textId="0F332CCB" w:rsidR="002F1E4C" w:rsidRPr="00123A29" w:rsidRDefault="002F1E4C" w:rsidP="00BE447D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241561C5" w14:textId="77777777" w:rsidTr="006F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3B416A48" w14:textId="77777777" w:rsidR="002F1E4C" w:rsidRPr="006F46C4" w:rsidRDefault="002F1E4C" w:rsidP="006F46C4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71429" w14:textId="77777777" w:rsidR="002F1E4C" w:rsidRPr="006F46C4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59331D" w14:textId="5ED8D368" w:rsidR="002F1E4C" w:rsidRPr="006F46C4" w:rsidRDefault="00BE447D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</w:t>
            </w:r>
            <w:r w:rsidR="002F1E4C" w:rsidRPr="006F46C4">
              <w:rPr>
                <w:b/>
                <w:color w:val="FFFFFF" w:themeColor="background1"/>
              </w:rPr>
              <w:t>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51F55E" w14:textId="7EF9D469" w:rsidR="006F46C4" w:rsidRPr="006F46C4" w:rsidRDefault="001B7A5B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Individual Feedback </w:t>
            </w:r>
            <w:r w:rsidR="002F1E4C" w:rsidRPr="006F46C4">
              <w:rPr>
                <w:b/>
                <w:color w:val="FFFFFF" w:themeColor="background1"/>
              </w:rPr>
              <w:t>(Required)</w:t>
            </w:r>
          </w:p>
          <w:p w14:paraId="5276C530" w14:textId="77777777" w:rsidR="006F46C4" w:rsidRPr="006F46C4" w:rsidRDefault="006F46C4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70DBB30F" w14:textId="16DDE4B4" w:rsidR="002F1E4C" w:rsidRPr="006F46C4" w:rsidRDefault="001B7A5B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 xml:space="preserve">(see </w:t>
            </w:r>
            <w:r>
              <w:rPr>
                <w:color w:val="FFFFFF" w:themeColor="background1"/>
              </w:rPr>
              <w:t xml:space="preserve">Writing </w:t>
            </w:r>
            <w:r w:rsidRPr="006F46C4">
              <w:rPr>
                <w:color w:val="FFFFFF" w:themeColor="background1"/>
              </w:rPr>
              <w:t>MCQ</w:t>
            </w:r>
            <w:r>
              <w:rPr>
                <w:color w:val="FFFFFF" w:themeColor="background1"/>
              </w:rPr>
              <w:t>s</w:t>
            </w:r>
            <w:r w:rsidRPr="006F46C4">
              <w:rPr>
                <w:color w:val="FFFFFF" w:themeColor="background1"/>
              </w:rPr>
              <w:t xml:space="preserve">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0E5D15AE" w14:textId="577F6407" w:rsidR="002F1E4C" w:rsidRPr="006F46C4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 xml:space="preserve">Link to </w:t>
            </w:r>
            <w:r w:rsidR="001B7A5B">
              <w:rPr>
                <w:b/>
                <w:color w:val="FFFFFF" w:themeColor="background1"/>
              </w:rPr>
              <w:t xml:space="preserve">step </w:t>
            </w:r>
            <w:r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491F41E8" w14:textId="77777777" w:rsidTr="006F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751D0204" w14:textId="4D845347" w:rsidR="002F1E4C" w:rsidRPr="00370868" w:rsidRDefault="006F46C4" w:rsidP="006F46C4">
            <w:pPr>
              <w:pStyle w:val="NoSpacing"/>
            </w:pPr>
            <w:r w:rsidRPr="00370868">
              <w:rPr>
                <w:lang w:eastAsia="en-GB"/>
              </w:rPr>
              <w:t>Example:</w:t>
            </w:r>
            <w:r w:rsidR="001B3D32" w:rsidRPr="00370868">
              <w:rPr>
                <w:lang w:eastAsia="en-GB"/>
              </w:rPr>
              <w:t xml:space="preserve"> </w:t>
            </w:r>
            <w:r w:rsidR="002F1E4C" w:rsidRPr="00370868">
              <w:t>Which one of the following options is an ecocentric view of rights for chimpanzees?</w:t>
            </w:r>
          </w:p>
          <w:p w14:paraId="74E34F3B" w14:textId="77777777" w:rsidR="002F1E4C" w:rsidRPr="00370868" w:rsidRDefault="002F1E4C" w:rsidP="006F46C4">
            <w:pPr>
              <w:pStyle w:val="NoSpacing"/>
            </w:pPr>
          </w:p>
          <w:p w14:paraId="4F638D55" w14:textId="77777777" w:rsidR="002F1E4C" w:rsidRPr="00370868" w:rsidRDefault="002F1E4C" w:rsidP="006F46C4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1DC4E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 xml:space="preserve">a) Chimpanzees demonstrate advanced cognition capable of experiencing emotional distress.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DD81CA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>Correct</w:t>
            </w: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C8F9F9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 xml:space="preserve">This demonstrates the intrinsic value of chimpanzees and genuine compassion for them individually, irrelevant of the needs of humans. 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5D2AAC42" w14:textId="721B2FCE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>2.7</w:t>
            </w:r>
          </w:p>
        </w:tc>
      </w:tr>
      <w:tr w:rsidR="006F46C4" w14:paraId="312F9CB9" w14:textId="77777777" w:rsidTr="006F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F304AA1" w14:textId="77777777" w:rsidR="002F1E4C" w:rsidRPr="00370868" w:rsidRDefault="002F1E4C" w:rsidP="006F46C4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ABEB2B" w14:textId="4E41A204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b) Chimpanzees should only be given rights once human rights are guaranteed.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697A96" w14:textId="77777777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Incorrect</w:t>
            </w: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90752D" w14:textId="77777777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This is an understandable viewpoint, but it offers no ecocentric insight into how the principles of environmental justice should be applied.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65EC3163" w14:textId="1805EE98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2.7</w:t>
            </w:r>
          </w:p>
        </w:tc>
      </w:tr>
      <w:tr w:rsidR="006F46C4" w14:paraId="5E6B5A29" w14:textId="77777777" w:rsidTr="006F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0A9C456B" w14:textId="77777777" w:rsidR="002F1E4C" w:rsidRPr="00370868" w:rsidRDefault="002F1E4C" w:rsidP="006F46C4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1FD60A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>c) Chimpanzees should be given rights as they are vulnerable, and humans should protect them as they are more powerful.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631200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>Incorrect</w:t>
            </w: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B67812" w14:textId="77777777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 xml:space="preserve">This answer acknowledges the principles of justice – the strongest should protect the weak. However, this does not address ecocentric views. 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62291DDC" w14:textId="369F0154" w:rsidR="002F1E4C" w:rsidRPr="00370868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0868">
              <w:t>2.7</w:t>
            </w:r>
          </w:p>
        </w:tc>
      </w:tr>
      <w:tr w:rsidR="006F46C4" w14:paraId="50B6540D" w14:textId="77777777" w:rsidTr="006F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576EBD8C" w14:textId="77777777" w:rsidR="002F1E4C" w:rsidRPr="00370868" w:rsidRDefault="002F1E4C" w:rsidP="006F46C4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A77DA" w14:textId="6B95E973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 xml:space="preserve">d) Chimpanzees are popular animals in zoos and people do not enjoy seeing </w:t>
            </w:r>
            <w:r w:rsidR="006F46C4" w:rsidRPr="00370868">
              <w:t>them living in poor conditions.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84D7C9" w14:textId="77777777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Incorrect</w:t>
            </w: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5721F2" w14:textId="77777777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 xml:space="preserve">This is a common reason for progress towards animal rights. However, it is entirely driven by the needs of humans so is an anthropocentric viewpoint. 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0DBE1849" w14:textId="0D02D1A1" w:rsidR="002F1E4C" w:rsidRPr="00370868" w:rsidRDefault="002F1E4C" w:rsidP="006F46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868">
              <w:t>2.7</w:t>
            </w:r>
          </w:p>
        </w:tc>
      </w:tr>
      <w:tr w:rsidR="006F46C4" w14:paraId="4490F3FA" w14:textId="77777777" w:rsidTr="006F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DC36503" w14:textId="77777777" w:rsidR="002F1E4C" w:rsidRPr="006F46C4" w:rsidRDefault="002F1E4C" w:rsidP="006F46C4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0732AE" w14:textId="77777777" w:rsidR="002F1E4C" w:rsidRPr="006F46C4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6C4">
              <w:t xml:space="preserve">e) Chimpanzees would not be able to exercise their rights or take on corresponding responsibilities.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300A29" w14:textId="77777777" w:rsidR="002F1E4C" w:rsidRPr="006F46C4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6C4">
              <w:t>Incorrect</w:t>
            </w: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02B5A4" w14:textId="77777777" w:rsidR="002F1E4C" w:rsidRPr="006F46C4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6C4">
              <w:t>It is entirely possible to have rights without being capable of exercising them or having responsibilities in return, as rights can be exercised on another's behalf.</w:t>
            </w: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BFF19E3" w14:textId="2A368C18" w:rsidR="002F1E4C" w:rsidRPr="006F46C4" w:rsidRDefault="002F1E4C" w:rsidP="006F46C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6C4">
              <w:t>2.7</w:t>
            </w:r>
          </w:p>
        </w:tc>
      </w:tr>
    </w:tbl>
    <w:p w14:paraId="07D7A81E" w14:textId="77777777" w:rsidR="00422D02" w:rsidRDefault="00422D02" w:rsidP="00BE447D">
      <w:bookmarkStart w:id="2" w:name="_GoBack"/>
      <w:bookmarkEnd w:id="2"/>
    </w:p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1DF145E9" w14:textId="77777777" w:rsidTr="0064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A7B593" w14:textId="77777777" w:rsidR="006F46C4" w:rsidRPr="00075155" w:rsidRDefault="006F46C4" w:rsidP="0064142A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D81E0" w14:textId="2B83800B" w:rsidR="006F46C4" w:rsidRPr="00075155" w:rsidRDefault="006F46C4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Cs w:val="4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9C2E10" w14:textId="77777777" w:rsidR="006F46C4" w:rsidRPr="00075155" w:rsidRDefault="006F46C4" w:rsidP="006414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004CA" w14:textId="77777777" w:rsidR="006F46C4" w:rsidRPr="00123A29" w:rsidRDefault="006F46C4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09E47F38" w14:textId="77777777" w:rsidR="006F46C4" w:rsidRPr="00123A29" w:rsidRDefault="006F46C4" w:rsidP="0064142A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296CF394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4C13C8D2" w14:textId="77777777" w:rsidR="006F46C4" w:rsidRPr="006F46C4" w:rsidRDefault="006F46C4" w:rsidP="0064142A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0BFD94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0BCFB7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BC4F92" w14:textId="54E8CFE7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Individual Feedback </w:t>
            </w:r>
            <w:r w:rsidR="006F46C4" w:rsidRPr="006F46C4">
              <w:rPr>
                <w:b/>
                <w:color w:val="FFFFFF" w:themeColor="background1"/>
              </w:rPr>
              <w:t>(Required)</w:t>
            </w:r>
          </w:p>
          <w:p w14:paraId="27457D9D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2FF0C741" w14:textId="2E5C7CF8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 xml:space="preserve">(see </w:t>
            </w:r>
            <w:r>
              <w:rPr>
                <w:color w:val="FFFFFF" w:themeColor="background1"/>
              </w:rPr>
              <w:t xml:space="preserve">Writing </w:t>
            </w:r>
            <w:r w:rsidRPr="006F46C4">
              <w:rPr>
                <w:color w:val="FFFFFF" w:themeColor="background1"/>
              </w:rPr>
              <w:t>MCQ</w:t>
            </w:r>
            <w:r>
              <w:rPr>
                <w:color w:val="FFFFFF" w:themeColor="background1"/>
              </w:rPr>
              <w:t>s</w:t>
            </w:r>
            <w:r w:rsidRPr="006F46C4">
              <w:rPr>
                <w:color w:val="FFFFFF" w:themeColor="background1"/>
              </w:rPr>
              <w:t xml:space="preserve">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4318CC93" w14:textId="5007D664" w:rsidR="006F46C4" w:rsidRPr="006F46C4" w:rsidRDefault="001B7A5B" w:rsidP="001B7A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to step </w:t>
            </w:r>
            <w:r w:rsidR="006F46C4"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3CA92979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23D83879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FB4F60" w14:textId="6F4A0849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20F26A" w14:textId="61C8CC14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008C7F" w14:textId="7D13203D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2B1AC29F" w14:textId="1F0AD17B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588DCA25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0A8ED62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A7AE0E" w14:textId="73977922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CD26AD" w14:textId="5FB310C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51A1A7" w14:textId="7D69D23B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55B33F3C" w14:textId="062CBD60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59CAD1E0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5290D61E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730D39" w14:textId="0A9D81A1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CF12C1" w14:textId="553C6FE5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0F6828" w14:textId="7AC7921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61B8BB1" w14:textId="150EFB33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4A4B376C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54E270A4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081D7F" w14:textId="6BC5CCF0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604369" w14:textId="749DFB7C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070EC7" w14:textId="4EB443E8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9CEB6E5" w14:textId="5782C45F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6D9F45BA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29A07F8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3097DA" w14:textId="493397D8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3E491C" w14:textId="1FF9B222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877283" w14:textId="19A9BE64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24410666" w14:textId="1E540DFF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64B26FA" w14:textId="77777777" w:rsidR="00BE447D" w:rsidRDefault="00BE447D" w:rsidP="00BE447D"/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2A28871D" w14:textId="77777777" w:rsidTr="0064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F36012" w14:textId="77777777" w:rsidR="006F46C4" w:rsidRPr="00075155" w:rsidRDefault="006F46C4" w:rsidP="0064142A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9603E" w14:textId="1E3BD0FB" w:rsidR="006F46C4" w:rsidRPr="00075155" w:rsidRDefault="006F46C4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Cs w:val="4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ADEBDC" w14:textId="77777777" w:rsidR="006F46C4" w:rsidRPr="00075155" w:rsidRDefault="006F46C4" w:rsidP="006414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E3FBF" w14:textId="77777777" w:rsidR="006F46C4" w:rsidRPr="00123A29" w:rsidRDefault="006F46C4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392060A6" w14:textId="77777777" w:rsidR="006F46C4" w:rsidRPr="00123A29" w:rsidRDefault="006F46C4" w:rsidP="0064142A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3ECE7025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6FD42FF6" w14:textId="77777777" w:rsidR="006F46C4" w:rsidRPr="006F46C4" w:rsidRDefault="006F46C4" w:rsidP="0064142A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40D4B2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2C92E5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1BDCE9" w14:textId="46C49DC2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Individual Feedback </w:t>
            </w:r>
            <w:r w:rsidR="006F46C4" w:rsidRPr="006F46C4">
              <w:rPr>
                <w:b/>
                <w:color w:val="FFFFFF" w:themeColor="background1"/>
              </w:rPr>
              <w:t>(Required)</w:t>
            </w:r>
          </w:p>
          <w:p w14:paraId="3CF6CED4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3698257" w14:textId="325C905A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 xml:space="preserve">(see </w:t>
            </w:r>
            <w:r>
              <w:rPr>
                <w:color w:val="FFFFFF" w:themeColor="background1"/>
              </w:rPr>
              <w:t xml:space="preserve">Writing </w:t>
            </w:r>
            <w:r w:rsidRPr="006F46C4">
              <w:rPr>
                <w:color w:val="FFFFFF" w:themeColor="background1"/>
              </w:rPr>
              <w:t>MCQ</w:t>
            </w:r>
            <w:r>
              <w:rPr>
                <w:color w:val="FFFFFF" w:themeColor="background1"/>
              </w:rPr>
              <w:t>s</w:t>
            </w:r>
            <w:r w:rsidRPr="006F46C4">
              <w:rPr>
                <w:color w:val="FFFFFF" w:themeColor="background1"/>
              </w:rPr>
              <w:t xml:space="preserve">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61BA2FF3" w14:textId="0DA0BA38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to step </w:t>
            </w:r>
            <w:r w:rsidR="006F46C4"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10F7718C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10B10061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840E8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8F02E9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6F7D95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5431AE45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76F53AC7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FCBD196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345D81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F3FAFF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F1005F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2A8208B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5E947DB3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38DCCCAB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A49703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420E3B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28B37E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6B7ABC3E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7889E594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01A71A84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B0EF4E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D94366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FB9102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4AF6C900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31E3DCED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5D396423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C378D7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FFC00C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77496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35C06B5F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CAB83FD" w14:textId="77777777" w:rsidR="006F46C4" w:rsidRDefault="006F46C4" w:rsidP="00BE447D"/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4B63DEDB" w14:textId="77777777" w:rsidTr="0064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6ECA2F" w14:textId="77777777" w:rsidR="006F46C4" w:rsidRPr="00075155" w:rsidRDefault="006F46C4" w:rsidP="0064142A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3442" w14:textId="0A7D1D71" w:rsidR="006F46C4" w:rsidRPr="00075155" w:rsidRDefault="006F46C4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Cs w:val="4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9490E1" w14:textId="77777777" w:rsidR="006F46C4" w:rsidRPr="00075155" w:rsidRDefault="006F46C4" w:rsidP="006414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FDD3" w14:textId="77777777" w:rsidR="006F46C4" w:rsidRPr="00123A29" w:rsidRDefault="006F46C4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35C46BAF" w14:textId="77777777" w:rsidR="006F46C4" w:rsidRPr="00123A29" w:rsidRDefault="006F46C4" w:rsidP="0064142A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1AD12A5B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51695FEF" w14:textId="77777777" w:rsidR="006F46C4" w:rsidRPr="006F46C4" w:rsidRDefault="006F46C4" w:rsidP="0064142A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922EA3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1402BF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B3028E" w14:textId="2929065A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Individual Feedback </w:t>
            </w:r>
            <w:r w:rsidR="006F46C4" w:rsidRPr="006F46C4">
              <w:rPr>
                <w:b/>
                <w:color w:val="FFFFFF" w:themeColor="background1"/>
              </w:rPr>
              <w:t>(Required)</w:t>
            </w:r>
          </w:p>
          <w:p w14:paraId="2A75EC49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08F6792D" w14:textId="4BA885A9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 xml:space="preserve">(see </w:t>
            </w:r>
            <w:r>
              <w:rPr>
                <w:color w:val="FFFFFF" w:themeColor="background1"/>
              </w:rPr>
              <w:t xml:space="preserve">Writing </w:t>
            </w:r>
            <w:r w:rsidRPr="006F46C4">
              <w:rPr>
                <w:color w:val="FFFFFF" w:themeColor="background1"/>
              </w:rPr>
              <w:t>MCQ</w:t>
            </w:r>
            <w:r>
              <w:rPr>
                <w:color w:val="FFFFFF" w:themeColor="background1"/>
              </w:rPr>
              <w:t>s</w:t>
            </w:r>
            <w:r w:rsidRPr="006F46C4">
              <w:rPr>
                <w:color w:val="FFFFFF" w:themeColor="background1"/>
              </w:rPr>
              <w:t xml:space="preserve">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72935FDA" w14:textId="7098F342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to step </w:t>
            </w:r>
            <w:r w:rsidR="006F46C4"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74F72AC5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655297C8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95D2BC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C2528A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E51C3F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F798BDA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03FC8F23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930BC14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C367C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3307B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5794DC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4DF67BEA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65A40859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0B0BDE00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5066E3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87F7D7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3BEA17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48905F47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4ADE07FA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60E12B33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4340CF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1A13A6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70A7F6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17E86E59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1DBA044C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2E4CBC6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6A4F7B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7818BF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A22EA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5FA4871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9F3988" w14:textId="77777777" w:rsidR="006F46C4" w:rsidRDefault="006F46C4" w:rsidP="00BE447D"/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088CBF81" w14:textId="77777777" w:rsidTr="0064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09E550" w14:textId="77777777" w:rsidR="006F46C4" w:rsidRPr="00075155" w:rsidRDefault="006F46C4" w:rsidP="0064142A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085A" w14:textId="169602BD" w:rsidR="006F46C4" w:rsidRPr="00075155" w:rsidRDefault="006F46C4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Cs w:val="4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E039D0" w14:textId="77777777" w:rsidR="006F46C4" w:rsidRPr="00075155" w:rsidRDefault="006F46C4" w:rsidP="006414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C796" w14:textId="77777777" w:rsidR="006F46C4" w:rsidRPr="00123A29" w:rsidRDefault="006F46C4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13F3BC55" w14:textId="77777777" w:rsidR="006F46C4" w:rsidRPr="00123A29" w:rsidRDefault="006F46C4" w:rsidP="0064142A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26286823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1A9B7B4D" w14:textId="77777777" w:rsidR="006F46C4" w:rsidRPr="006F46C4" w:rsidRDefault="006F46C4" w:rsidP="0064142A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D5FEBB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9A29E6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9A2353" w14:textId="29F8A1C2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Individual Feedback (Required)</w:t>
            </w:r>
          </w:p>
          <w:p w14:paraId="6B49EF1E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0E6750CB" w14:textId="5313CE1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 xml:space="preserve">(see </w:t>
            </w:r>
            <w:r w:rsidR="001B7A5B">
              <w:rPr>
                <w:color w:val="FFFFFF" w:themeColor="background1"/>
              </w:rPr>
              <w:t xml:space="preserve">Writing </w:t>
            </w:r>
            <w:r w:rsidRPr="006F46C4">
              <w:rPr>
                <w:color w:val="FFFFFF" w:themeColor="background1"/>
              </w:rPr>
              <w:t>MCQ</w:t>
            </w:r>
            <w:r w:rsidR="001B7A5B">
              <w:rPr>
                <w:color w:val="FFFFFF" w:themeColor="background1"/>
              </w:rPr>
              <w:t>s</w:t>
            </w:r>
            <w:r w:rsidRPr="006F46C4">
              <w:rPr>
                <w:color w:val="FFFFFF" w:themeColor="background1"/>
              </w:rPr>
              <w:t xml:space="preserve">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2C93336B" w14:textId="526F711E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to step </w:t>
            </w:r>
            <w:r w:rsidR="006F46C4"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19F5941A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772FDF80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9E3B13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4CE7E6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692B8A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DB81474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6D189AFA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D3F5F2A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32D788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8326E4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77D24B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59CB7371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6ED71B1B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63FE5C5C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2A12DC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2248CE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4FDA3C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973E9A3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045CC4AC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D37D59E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0ADD25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D2D0F9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A7B61A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401CE85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4C370C73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5F1B3CD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8BBDF3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03047F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D04138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7662ED50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443AB29" w14:textId="77777777" w:rsidR="006F46C4" w:rsidRDefault="006F46C4" w:rsidP="00BE447D"/>
    <w:tbl>
      <w:tblPr>
        <w:tblStyle w:val="MediumShading1-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6"/>
        <w:gridCol w:w="736"/>
        <w:gridCol w:w="3543"/>
        <w:gridCol w:w="1985"/>
        <w:gridCol w:w="4956"/>
        <w:gridCol w:w="1332"/>
      </w:tblGrid>
      <w:tr w:rsidR="006F46C4" w14:paraId="44902ECC" w14:textId="77777777" w:rsidTr="0064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390C96" w14:textId="77777777" w:rsidR="006F46C4" w:rsidRPr="00075155" w:rsidRDefault="006F46C4" w:rsidP="0064142A">
            <w:pPr>
              <w:pStyle w:val="NoSpacing"/>
              <w:rPr>
                <w:b w:val="0"/>
              </w:rPr>
            </w:pPr>
            <w:r w:rsidRPr="00075155">
              <w:t>Question number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4C084" w14:textId="09BFC926" w:rsidR="006F46C4" w:rsidRPr="00075155" w:rsidRDefault="006F46C4" w:rsidP="00641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Cs w:val="4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7A629D" w14:textId="77777777" w:rsidR="006F46C4" w:rsidRPr="00075155" w:rsidRDefault="006F46C4" w:rsidP="006414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5155">
              <w:t>Question type (please select)</w:t>
            </w:r>
            <w:r>
              <w:t>: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1900" w14:textId="77777777" w:rsidR="006F46C4" w:rsidRPr="00123A29" w:rsidRDefault="006F46C4" w:rsidP="0064142A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 w:themeColor="text1"/>
                <w:lang w:eastAsia="en-GB"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Single answer (learners choose one answer)</w:t>
            </w:r>
          </w:p>
          <w:p w14:paraId="2B99C10F" w14:textId="77777777" w:rsidR="006F46C4" w:rsidRPr="00123A29" w:rsidRDefault="006F46C4" w:rsidP="0064142A">
            <w:pPr>
              <w:tabs>
                <w:tab w:val="right" w:pos="70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23A29">
              <w:rPr>
                <w:rFonts w:eastAsia="Times New Roman"/>
                <w:b w:val="0"/>
                <w:color w:val="000000" w:themeColor="text1"/>
                <w:lang w:eastAsia="en-GB"/>
              </w:rPr>
              <w:t>Multiple answer (learners choose more than one answer)</w:t>
            </w:r>
          </w:p>
        </w:tc>
      </w:tr>
      <w:tr w:rsidR="006F46C4" w14:paraId="40792D8D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6A60137C" w14:textId="77777777" w:rsidR="006F46C4" w:rsidRPr="006F46C4" w:rsidRDefault="006F46C4" w:rsidP="0064142A">
            <w:pPr>
              <w:pStyle w:val="NoSpacing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Question: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D871EA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Answers: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96C6C5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F46C4">
              <w:rPr>
                <w:b/>
                <w:color w:val="FFFFFF" w:themeColor="background1"/>
              </w:rPr>
              <w:t>Correct/Incorrect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1683E0" w14:textId="137CE2C1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Individual Feedback </w:t>
            </w:r>
            <w:r w:rsidR="006F46C4" w:rsidRPr="006F46C4">
              <w:rPr>
                <w:b/>
                <w:color w:val="FFFFFF" w:themeColor="background1"/>
              </w:rPr>
              <w:t>(Required)</w:t>
            </w:r>
          </w:p>
          <w:p w14:paraId="25CDDE53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  <w:p w14:paraId="65D6E799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F46C4">
              <w:rPr>
                <w:color w:val="FFFFFF" w:themeColor="background1"/>
              </w:rPr>
              <w:t>(see MCQ guide for guidance)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007FC36F" w14:textId="48447F2D" w:rsidR="006F46C4" w:rsidRPr="006F46C4" w:rsidRDefault="001B7A5B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to step </w:t>
            </w:r>
            <w:r w:rsidR="006F46C4" w:rsidRPr="006F46C4">
              <w:rPr>
                <w:b/>
                <w:color w:val="FFFFFF" w:themeColor="background1"/>
              </w:rPr>
              <w:t>(Optional)</w:t>
            </w:r>
          </w:p>
        </w:tc>
      </w:tr>
      <w:tr w:rsidR="006F46C4" w14:paraId="5385F102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03D544DB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BF4134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3531D8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C61005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57618707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40897A0B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547BAEEB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F25B5E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A7F181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E898DD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163D1634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5237E90B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51BD7D4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33C611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42634E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E854BE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1207D9B6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46C4" w14:paraId="37B6AB9D" w14:textId="77777777" w:rsidTr="0064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45F4213D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ABFD9F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2D9C24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CC1A0C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4F1019B2" w14:textId="77777777" w:rsidR="006F46C4" w:rsidRPr="006F46C4" w:rsidRDefault="006F46C4" w:rsidP="006414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6C4" w14:paraId="6F736920" w14:textId="77777777" w:rsidTr="00641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right w:val="none" w:sz="0" w:space="0" w:color="auto"/>
            </w:tcBorders>
            <w:shd w:val="clear" w:color="auto" w:fill="auto"/>
          </w:tcPr>
          <w:p w14:paraId="75E279BA" w14:textId="77777777" w:rsidR="006F46C4" w:rsidRPr="006F46C4" w:rsidRDefault="006F46C4" w:rsidP="0064142A">
            <w:pPr>
              <w:pStyle w:val="NoSpacing"/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64D0A8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A568B8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AF0A59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32" w:type="dxa"/>
            <w:tcBorders>
              <w:left w:val="none" w:sz="0" w:space="0" w:color="auto"/>
            </w:tcBorders>
            <w:shd w:val="clear" w:color="auto" w:fill="auto"/>
          </w:tcPr>
          <w:p w14:paraId="4C2CD851" w14:textId="77777777" w:rsidR="006F46C4" w:rsidRPr="006F46C4" w:rsidRDefault="006F46C4" w:rsidP="006414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6E57150" w14:textId="77777777" w:rsidR="006F46C4" w:rsidRPr="0002542C" w:rsidRDefault="006F46C4" w:rsidP="00BE447D"/>
    <w:sectPr w:rsidR="006F46C4" w:rsidRPr="0002542C" w:rsidSect="00EF1794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9E7C" w14:textId="77777777" w:rsidR="00E60240" w:rsidRDefault="00E60240" w:rsidP="00A14EB8">
      <w:pPr>
        <w:spacing w:after="0" w:line="240" w:lineRule="auto"/>
      </w:pPr>
      <w:r>
        <w:separator/>
      </w:r>
    </w:p>
  </w:endnote>
  <w:endnote w:type="continuationSeparator" w:id="0">
    <w:p w14:paraId="2B97B7E2" w14:textId="77777777" w:rsidR="00E60240" w:rsidRDefault="00E60240" w:rsidP="00A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6946"/>
    </w:tblGrid>
    <w:tr w:rsidR="00A14EB8" w:rsidRPr="002A7FBB" w14:paraId="4F9C865F" w14:textId="77777777" w:rsidTr="0015322D">
      <w:tc>
        <w:tcPr>
          <w:tcW w:w="6946" w:type="dxa"/>
        </w:tcPr>
        <w:p w14:paraId="75B37A70" w14:textId="378C1B70" w:rsidR="00A14EB8" w:rsidRPr="002A7FBB" w:rsidRDefault="00D26149" w:rsidP="00EF1794">
          <w:pPr>
            <w:pStyle w:val="NoSpacing"/>
            <w:tabs>
              <w:tab w:val="left" w:pos="33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</w:t>
          </w:r>
          <w:r w:rsidR="0057031C">
            <w:rPr>
              <w:sz w:val="16"/>
              <w:szCs w:val="16"/>
            </w:rPr>
            <w:t xml:space="preserve">ultiple </w:t>
          </w:r>
          <w:r>
            <w:rPr>
              <w:sz w:val="16"/>
              <w:szCs w:val="16"/>
            </w:rPr>
            <w:t>C</w:t>
          </w:r>
          <w:r w:rsidR="0057031C">
            <w:rPr>
              <w:sz w:val="16"/>
              <w:szCs w:val="16"/>
            </w:rPr>
            <w:t xml:space="preserve">hoice </w:t>
          </w:r>
          <w:r>
            <w:rPr>
              <w:sz w:val="16"/>
              <w:szCs w:val="16"/>
            </w:rPr>
            <w:t>Q</w:t>
          </w:r>
          <w:r w:rsidR="0057031C">
            <w:rPr>
              <w:sz w:val="16"/>
              <w:szCs w:val="16"/>
            </w:rPr>
            <w:t>uestions</w:t>
          </w:r>
          <w:r w:rsidR="0015322D">
            <w:rPr>
              <w:sz w:val="16"/>
              <w:szCs w:val="16"/>
            </w:rPr>
            <w:t xml:space="preserve"> </w:t>
          </w:r>
          <w:r w:rsidR="00EF1794">
            <w:rPr>
              <w:sz w:val="16"/>
              <w:szCs w:val="16"/>
            </w:rPr>
            <w:t>Template</w:t>
          </w:r>
        </w:p>
      </w:tc>
      <w:tc>
        <w:tcPr>
          <w:tcW w:w="6946" w:type="dxa"/>
        </w:tcPr>
        <w:p w14:paraId="016D0D1B" w14:textId="77777777" w:rsidR="00A14EB8" w:rsidRPr="002A7FBB" w:rsidRDefault="00A14EB8" w:rsidP="00A14EB8">
          <w:pPr>
            <w:pStyle w:val="Footer"/>
            <w:jc w:val="right"/>
            <w:rPr>
              <w:sz w:val="16"/>
              <w:szCs w:val="16"/>
            </w:rPr>
          </w:pPr>
          <w:r w:rsidRPr="002A7FBB">
            <w:rPr>
              <w:sz w:val="16"/>
              <w:szCs w:val="16"/>
            </w:rPr>
            <w:t xml:space="preserve">Page </w:t>
          </w:r>
          <w:r w:rsidRPr="002A7FBB">
            <w:rPr>
              <w:bCs/>
              <w:sz w:val="16"/>
              <w:szCs w:val="16"/>
            </w:rPr>
            <w:fldChar w:fldCharType="begin"/>
          </w:r>
          <w:r w:rsidRPr="002A7FBB">
            <w:rPr>
              <w:bCs/>
              <w:sz w:val="16"/>
              <w:szCs w:val="16"/>
            </w:rPr>
            <w:instrText xml:space="preserve"> PAGE  \* Arabic  \* MERGEFORMAT </w:instrText>
          </w:r>
          <w:r w:rsidRPr="002A7FBB">
            <w:rPr>
              <w:bCs/>
              <w:sz w:val="16"/>
              <w:szCs w:val="16"/>
            </w:rPr>
            <w:fldChar w:fldCharType="separate"/>
          </w:r>
          <w:r w:rsidR="00347BB7">
            <w:rPr>
              <w:bCs/>
              <w:noProof/>
              <w:sz w:val="16"/>
              <w:szCs w:val="16"/>
            </w:rPr>
            <w:t>6</w:t>
          </w:r>
          <w:r w:rsidRPr="002A7FBB">
            <w:rPr>
              <w:bCs/>
              <w:sz w:val="16"/>
              <w:szCs w:val="16"/>
            </w:rPr>
            <w:fldChar w:fldCharType="end"/>
          </w:r>
          <w:r w:rsidRPr="002A7FBB">
            <w:rPr>
              <w:sz w:val="16"/>
              <w:szCs w:val="16"/>
            </w:rPr>
            <w:t xml:space="preserve"> of </w:t>
          </w:r>
          <w:r w:rsidRPr="002A7FBB">
            <w:rPr>
              <w:bCs/>
              <w:sz w:val="16"/>
              <w:szCs w:val="16"/>
            </w:rPr>
            <w:fldChar w:fldCharType="begin"/>
          </w:r>
          <w:r w:rsidRPr="002A7FBB">
            <w:rPr>
              <w:bCs/>
              <w:sz w:val="16"/>
              <w:szCs w:val="16"/>
            </w:rPr>
            <w:instrText xml:space="preserve"> NUMPAGES  \* Arabic  \* MERGEFORMAT </w:instrText>
          </w:r>
          <w:r w:rsidRPr="002A7FBB">
            <w:rPr>
              <w:bCs/>
              <w:sz w:val="16"/>
              <w:szCs w:val="16"/>
            </w:rPr>
            <w:fldChar w:fldCharType="separate"/>
          </w:r>
          <w:r w:rsidR="00347BB7">
            <w:rPr>
              <w:bCs/>
              <w:noProof/>
              <w:sz w:val="16"/>
              <w:szCs w:val="16"/>
            </w:rPr>
            <w:t>6</w:t>
          </w:r>
          <w:r w:rsidRPr="002A7FBB">
            <w:rPr>
              <w:bCs/>
              <w:sz w:val="16"/>
              <w:szCs w:val="16"/>
            </w:rPr>
            <w:fldChar w:fldCharType="end"/>
          </w:r>
        </w:p>
      </w:tc>
    </w:tr>
  </w:tbl>
  <w:p w14:paraId="42DBC1E1" w14:textId="77777777" w:rsidR="00A14EB8" w:rsidRDefault="00A14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4"/>
      <w:gridCol w:w="6974"/>
    </w:tblGrid>
    <w:tr w:rsidR="00347BB7" w14:paraId="53A61AB3" w14:textId="77777777" w:rsidTr="00026F95">
      <w:tc>
        <w:tcPr>
          <w:tcW w:w="6974" w:type="dxa"/>
        </w:tcPr>
        <w:p w14:paraId="1C1B0F4F" w14:textId="4B824E45" w:rsidR="00347BB7" w:rsidRPr="00A24F35" w:rsidRDefault="00347BB7" w:rsidP="00347B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Multiple Choice Questions Template</w:t>
          </w:r>
        </w:p>
      </w:tc>
      <w:tc>
        <w:tcPr>
          <w:tcW w:w="6974" w:type="dxa"/>
        </w:tcPr>
        <w:p w14:paraId="5526FC33" w14:textId="77777777" w:rsidR="00347BB7" w:rsidRPr="00A24F35" w:rsidRDefault="00347BB7" w:rsidP="00347BB7">
          <w:pPr>
            <w:pStyle w:val="Footer"/>
            <w:tabs>
              <w:tab w:val="left" w:pos="6120"/>
              <w:tab w:val="right" w:pos="6974"/>
            </w:tabs>
            <w:rPr>
              <w:sz w:val="16"/>
              <w:szCs w:val="16"/>
            </w:rPr>
          </w:pPr>
          <w:r w:rsidRPr="00A24F35">
            <w:rPr>
              <w:sz w:val="16"/>
              <w:szCs w:val="16"/>
            </w:rPr>
            <w:tab/>
          </w:r>
          <w:r w:rsidRPr="00A24F35">
            <w:rPr>
              <w:sz w:val="16"/>
              <w:szCs w:val="16"/>
            </w:rPr>
            <w:tab/>
          </w:r>
          <w:r w:rsidRPr="00A24F35">
            <w:rPr>
              <w:sz w:val="16"/>
              <w:szCs w:val="16"/>
            </w:rPr>
            <w:tab/>
            <w:t xml:space="preserve">Page </w:t>
          </w:r>
          <w:r w:rsidRPr="00A24F35">
            <w:rPr>
              <w:bCs/>
              <w:sz w:val="16"/>
              <w:szCs w:val="16"/>
            </w:rPr>
            <w:fldChar w:fldCharType="begin"/>
          </w:r>
          <w:r w:rsidRPr="00A24F35">
            <w:rPr>
              <w:bCs/>
              <w:sz w:val="16"/>
              <w:szCs w:val="16"/>
            </w:rPr>
            <w:instrText xml:space="preserve"> PAGE  \* Arabic  \* MERGEFORMAT </w:instrText>
          </w:r>
          <w:r w:rsidRPr="00A24F35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1</w:t>
          </w:r>
          <w:r w:rsidRPr="00A24F35">
            <w:rPr>
              <w:bCs/>
              <w:sz w:val="16"/>
              <w:szCs w:val="16"/>
            </w:rPr>
            <w:fldChar w:fldCharType="end"/>
          </w:r>
          <w:r w:rsidRPr="00A24F35">
            <w:rPr>
              <w:sz w:val="16"/>
              <w:szCs w:val="16"/>
            </w:rPr>
            <w:t xml:space="preserve"> of </w:t>
          </w:r>
          <w:r w:rsidRPr="00A24F35">
            <w:rPr>
              <w:bCs/>
              <w:sz w:val="16"/>
              <w:szCs w:val="16"/>
            </w:rPr>
            <w:fldChar w:fldCharType="begin"/>
          </w:r>
          <w:r w:rsidRPr="00A24F35">
            <w:rPr>
              <w:bCs/>
              <w:sz w:val="16"/>
              <w:szCs w:val="16"/>
            </w:rPr>
            <w:instrText xml:space="preserve"> NUMPAGES  \* Arabic  \* MERGEFORMAT </w:instrText>
          </w:r>
          <w:r w:rsidRPr="00A24F35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6</w:t>
          </w:r>
          <w:r w:rsidRPr="00A24F35">
            <w:rPr>
              <w:bCs/>
              <w:sz w:val="16"/>
              <w:szCs w:val="16"/>
            </w:rPr>
            <w:fldChar w:fldCharType="end"/>
          </w:r>
        </w:p>
      </w:tc>
    </w:tr>
  </w:tbl>
  <w:p w14:paraId="1C04D1E9" w14:textId="77777777" w:rsidR="00347BB7" w:rsidRDefault="0034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A398" w14:textId="77777777" w:rsidR="00E60240" w:rsidRDefault="00E60240" w:rsidP="00A14EB8">
      <w:pPr>
        <w:spacing w:after="0" w:line="240" w:lineRule="auto"/>
      </w:pPr>
      <w:r>
        <w:separator/>
      </w:r>
    </w:p>
  </w:footnote>
  <w:footnote w:type="continuationSeparator" w:id="0">
    <w:p w14:paraId="18E723A3" w14:textId="77777777" w:rsidR="00E60240" w:rsidRDefault="00E60240" w:rsidP="00A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FB80" w14:textId="5789DFCB" w:rsidR="002A7FBB" w:rsidRDefault="002A7FB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97703" wp14:editId="1A64C7F1">
              <wp:simplePos x="0" y="0"/>
              <wp:positionH relativeFrom="column">
                <wp:posOffset>3968816</wp:posOffset>
              </wp:positionH>
              <wp:positionV relativeFrom="paragraph">
                <wp:posOffset>-195704</wp:posOffset>
              </wp:positionV>
              <wp:extent cx="75565" cy="342265"/>
              <wp:effectExtent l="0" t="0" r="63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4E62" w14:textId="77777777" w:rsidR="002A7FBB" w:rsidRDefault="002A7FBB" w:rsidP="002A7FB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97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5pt;margin-top:-15.4pt;width:5.95pt;height:2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WTpwIAAKU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" filled="f" stroked="f">
              <v:textbox style="mso-fit-shape-to-text:t" inset="0,0,0,0">
                <w:txbxContent>
                  <w:p w14:paraId="5D5F4E62" w14:textId="77777777" w:rsidR="002A7FBB" w:rsidRDefault="002A7FBB" w:rsidP="002A7F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2684B"/>
    <w:multiLevelType w:val="hybridMultilevel"/>
    <w:tmpl w:val="04966D82"/>
    <w:lvl w:ilvl="0" w:tplc="974CA7E2">
      <w:start w:val="1"/>
      <w:numFmt w:val="bullet"/>
      <w:pStyle w:val="ListParagraph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24B5122"/>
    <w:multiLevelType w:val="hybridMultilevel"/>
    <w:tmpl w:val="8E9EF0AC"/>
    <w:lvl w:ilvl="0" w:tplc="C4801C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1A7DC9"/>
    <w:multiLevelType w:val="hybridMultilevel"/>
    <w:tmpl w:val="AA06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3780C"/>
    <w:multiLevelType w:val="hybridMultilevel"/>
    <w:tmpl w:val="5C02257A"/>
    <w:lvl w:ilvl="0" w:tplc="F5BE2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467344"/>
    <w:multiLevelType w:val="hybridMultilevel"/>
    <w:tmpl w:val="F51E3650"/>
    <w:lvl w:ilvl="0" w:tplc="2B781A56">
      <w:start w:val="1"/>
      <w:numFmt w:val="bullet"/>
      <w:pStyle w:val="Haveyoursa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A4B00"/>
    <w:multiLevelType w:val="hybridMultilevel"/>
    <w:tmpl w:val="1B5887F4"/>
    <w:lvl w:ilvl="0" w:tplc="80F2420A">
      <w:start w:val="1"/>
      <w:numFmt w:val="lowerLetter"/>
      <w:pStyle w:val="abcListParagraph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B2"/>
    <w:rsid w:val="0002542C"/>
    <w:rsid w:val="00042F8A"/>
    <w:rsid w:val="000450FD"/>
    <w:rsid w:val="00050BD1"/>
    <w:rsid w:val="0005251A"/>
    <w:rsid w:val="00060DD3"/>
    <w:rsid w:val="00083646"/>
    <w:rsid w:val="000A395C"/>
    <w:rsid w:val="000A73A8"/>
    <w:rsid w:val="000C3854"/>
    <w:rsid w:val="000D1ADE"/>
    <w:rsid w:val="000D548E"/>
    <w:rsid w:val="000F2DC5"/>
    <w:rsid w:val="000F3F02"/>
    <w:rsid w:val="00100A03"/>
    <w:rsid w:val="00103953"/>
    <w:rsid w:val="001232FC"/>
    <w:rsid w:val="001431EB"/>
    <w:rsid w:val="00147D5F"/>
    <w:rsid w:val="0015322D"/>
    <w:rsid w:val="001620C3"/>
    <w:rsid w:val="00165AAB"/>
    <w:rsid w:val="00171CAD"/>
    <w:rsid w:val="0018670E"/>
    <w:rsid w:val="001B3D32"/>
    <w:rsid w:val="001B7A5B"/>
    <w:rsid w:val="001C2F45"/>
    <w:rsid w:val="001C46D8"/>
    <w:rsid w:val="001E28BA"/>
    <w:rsid w:val="00202110"/>
    <w:rsid w:val="002057B5"/>
    <w:rsid w:val="002271E3"/>
    <w:rsid w:val="00230E9B"/>
    <w:rsid w:val="00236DB5"/>
    <w:rsid w:val="00237D56"/>
    <w:rsid w:val="002459E8"/>
    <w:rsid w:val="0024730A"/>
    <w:rsid w:val="00267728"/>
    <w:rsid w:val="00273123"/>
    <w:rsid w:val="0027363A"/>
    <w:rsid w:val="0028143E"/>
    <w:rsid w:val="002843AF"/>
    <w:rsid w:val="002867D4"/>
    <w:rsid w:val="002873C7"/>
    <w:rsid w:val="002A237B"/>
    <w:rsid w:val="002A68BE"/>
    <w:rsid w:val="002A7FBB"/>
    <w:rsid w:val="002B04E7"/>
    <w:rsid w:val="002D32BD"/>
    <w:rsid w:val="002F1E4C"/>
    <w:rsid w:val="002F2591"/>
    <w:rsid w:val="002F5F4A"/>
    <w:rsid w:val="002F6628"/>
    <w:rsid w:val="00306275"/>
    <w:rsid w:val="00330467"/>
    <w:rsid w:val="00337615"/>
    <w:rsid w:val="003400F1"/>
    <w:rsid w:val="0034592E"/>
    <w:rsid w:val="00347BB7"/>
    <w:rsid w:val="003501A9"/>
    <w:rsid w:val="003560BF"/>
    <w:rsid w:val="003574F7"/>
    <w:rsid w:val="0036433A"/>
    <w:rsid w:val="00364E7E"/>
    <w:rsid w:val="00370868"/>
    <w:rsid w:val="00377D5B"/>
    <w:rsid w:val="003E39D7"/>
    <w:rsid w:val="0040409C"/>
    <w:rsid w:val="00416AA0"/>
    <w:rsid w:val="00422D02"/>
    <w:rsid w:val="00423773"/>
    <w:rsid w:val="00430039"/>
    <w:rsid w:val="00435866"/>
    <w:rsid w:val="00435DEB"/>
    <w:rsid w:val="00446C97"/>
    <w:rsid w:val="00456490"/>
    <w:rsid w:val="004642B8"/>
    <w:rsid w:val="0047055F"/>
    <w:rsid w:val="00473A0D"/>
    <w:rsid w:val="00493C71"/>
    <w:rsid w:val="00495019"/>
    <w:rsid w:val="004A60D1"/>
    <w:rsid w:val="004B6ECB"/>
    <w:rsid w:val="004C0157"/>
    <w:rsid w:val="004E1DD2"/>
    <w:rsid w:val="004E4896"/>
    <w:rsid w:val="005055B3"/>
    <w:rsid w:val="00512848"/>
    <w:rsid w:val="00521638"/>
    <w:rsid w:val="005278E0"/>
    <w:rsid w:val="005302A0"/>
    <w:rsid w:val="005308B2"/>
    <w:rsid w:val="00530C0E"/>
    <w:rsid w:val="00560DCE"/>
    <w:rsid w:val="0056264E"/>
    <w:rsid w:val="00562CB5"/>
    <w:rsid w:val="00565D30"/>
    <w:rsid w:val="0057031C"/>
    <w:rsid w:val="00580658"/>
    <w:rsid w:val="005A26C6"/>
    <w:rsid w:val="005B0D14"/>
    <w:rsid w:val="005C161B"/>
    <w:rsid w:val="005D6CF8"/>
    <w:rsid w:val="005F1364"/>
    <w:rsid w:val="005F3B48"/>
    <w:rsid w:val="0060670E"/>
    <w:rsid w:val="00611E12"/>
    <w:rsid w:val="00620712"/>
    <w:rsid w:val="00623608"/>
    <w:rsid w:val="006422C8"/>
    <w:rsid w:val="00677F62"/>
    <w:rsid w:val="006C0D88"/>
    <w:rsid w:val="006D3956"/>
    <w:rsid w:val="006D42FB"/>
    <w:rsid w:val="006D4A9C"/>
    <w:rsid w:val="006F163E"/>
    <w:rsid w:val="006F28C8"/>
    <w:rsid w:val="006F46C4"/>
    <w:rsid w:val="00700755"/>
    <w:rsid w:val="00705AD5"/>
    <w:rsid w:val="00716FBA"/>
    <w:rsid w:val="007263E2"/>
    <w:rsid w:val="007270CF"/>
    <w:rsid w:val="00730D82"/>
    <w:rsid w:val="00746158"/>
    <w:rsid w:val="007532A4"/>
    <w:rsid w:val="00763660"/>
    <w:rsid w:val="00766D66"/>
    <w:rsid w:val="00770763"/>
    <w:rsid w:val="007718F0"/>
    <w:rsid w:val="007819EA"/>
    <w:rsid w:val="0078330C"/>
    <w:rsid w:val="00783B9B"/>
    <w:rsid w:val="00783BB8"/>
    <w:rsid w:val="00787FE2"/>
    <w:rsid w:val="007B723D"/>
    <w:rsid w:val="007C7777"/>
    <w:rsid w:val="007D2D3C"/>
    <w:rsid w:val="007D32CB"/>
    <w:rsid w:val="008227EC"/>
    <w:rsid w:val="008412A5"/>
    <w:rsid w:val="008424E6"/>
    <w:rsid w:val="00844F61"/>
    <w:rsid w:val="00847552"/>
    <w:rsid w:val="00873D7B"/>
    <w:rsid w:val="00880119"/>
    <w:rsid w:val="008818B4"/>
    <w:rsid w:val="0088635B"/>
    <w:rsid w:val="00890E90"/>
    <w:rsid w:val="008946D1"/>
    <w:rsid w:val="00895BC7"/>
    <w:rsid w:val="008D1C96"/>
    <w:rsid w:val="008E5AD9"/>
    <w:rsid w:val="0091059B"/>
    <w:rsid w:val="00924CDB"/>
    <w:rsid w:val="00930117"/>
    <w:rsid w:val="00955515"/>
    <w:rsid w:val="009763A4"/>
    <w:rsid w:val="009B5E5B"/>
    <w:rsid w:val="009D537C"/>
    <w:rsid w:val="009D5916"/>
    <w:rsid w:val="009F16C9"/>
    <w:rsid w:val="009F4DE3"/>
    <w:rsid w:val="00A14EB8"/>
    <w:rsid w:val="00A14FF9"/>
    <w:rsid w:val="00A36CF5"/>
    <w:rsid w:val="00A436B0"/>
    <w:rsid w:val="00A47AC2"/>
    <w:rsid w:val="00A5026C"/>
    <w:rsid w:val="00A506AE"/>
    <w:rsid w:val="00A548E5"/>
    <w:rsid w:val="00A64412"/>
    <w:rsid w:val="00A76F05"/>
    <w:rsid w:val="00A97CB9"/>
    <w:rsid w:val="00AA2BFA"/>
    <w:rsid w:val="00AA38F4"/>
    <w:rsid w:val="00AB75A4"/>
    <w:rsid w:val="00AC23D4"/>
    <w:rsid w:val="00AD1B4C"/>
    <w:rsid w:val="00AD3173"/>
    <w:rsid w:val="00AE306A"/>
    <w:rsid w:val="00B116A8"/>
    <w:rsid w:val="00B218F0"/>
    <w:rsid w:val="00B23E4E"/>
    <w:rsid w:val="00B3772F"/>
    <w:rsid w:val="00B430D5"/>
    <w:rsid w:val="00B43626"/>
    <w:rsid w:val="00B44096"/>
    <w:rsid w:val="00B647B3"/>
    <w:rsid w:val="00B73154"/>
    <w:rsid w:val="00B73992"/>
    <w:rsid w:val="00B7564E"/>
    <w:rsid w:val="00B84009"/>
    <w:rsid w:val="00BA0558"/>
    <w:rsid w:val="00BB33D6"/>
    <w:rsid w:val="00BB3A80"/>
    <w:rsid w:val="00BD0837"/>
    <w:rsid w:val="00BD1F5F"/>
    <w:rsid w:val="00BE3443"/>
    <w:rsid w:val="00BE447D"/>
    <w:rsid w:val="00BF2912"/>
    <w:rsid w:val="00BF7C01"/>
    <w:rsid w:val="00C2572A"/>
    <w:rsid w:val="00C43089"/>
    <w:rsid w:val="00C46D20"/>
    <w:rsid w:val="00C8169D"/>
    <w:rsid w:val="00C816EE"/>
    <w:rsid w:val="00CA19CD"/>
    <w:rsid w:val="00CB6BC6"/>
    <w:rsid w:val="00CD0900"/>
    <w:rsid w:val="00CD5BC3"/>
    <w:rsid w:val="00CF1DB7"/>
    <w:rsid w:val="00D00D33"/>
    <w:rsid w:val="00D01723"/>
    <w:rsid w:val="00D10C20"/>
    <w:rsid w:val="00D13F3E"/>
    <w:rsid w:val="00D21320"/>
    <w:rsid w:val="00D24019"/>
    <w:rsid w:val="00D26149"/>
    <w:rsid w:val="00D36543"/>
    <w:rsid w:val="00D45F70"/>
    <w:rsid w:val="00D50358"/>
    <w:rsid w:val="00D514A5"/>
    <w:rsid w:val="00D66C10"/>
    <w:rsid w:val="00D761DE"/>
    <w:rsid w:val="00D80438"/>
    <w:rsid w:val="00D950AF"/>
    <w:rsid w:val="00DA2563"/>
    <w:rsid w:val="00DB0181"/>
    <w:rsid w:val="00DB0D58"/>
    <w:rsid w:val="00DB3BC9"/>
    <w:rsid w:val="00DD356A"/>
    <w:rsid w:val="00DD39D4"/>
    <w:rsid w:val="00DD79A2"/>
    <w:rsid w:val="00DE2A96"/>
    <w:rsid w:val="00DF74BA"/>
    <w:rsid w:val="00E05752"/>
    <w:rsid w:val="00E057DF"/>
    <w:rsid w:val="00E10F13"/>
    <w:rsid w:val="00E207C9"/>
    <w:rsid w:val="00E209F2"/>
    <w:rsid w:val="00E2238E"/>
    <w:rsid w:val="00E309FA"/>
    <w:rsid w:val="00E33D45"/>
    <w:rsid w:val="00E36EAF"/>
    <w:rsid w:val="00E44813"/>
    <w:rsid w:val="00E457C1"/>
    <w:rsid w:val="00E60240"/>
    <w:rsid w:val="00E62F9C"/>
    <w:rsid w:val="00E824C7"/>
    <w:rsid w:val="00E84FCA"/>
    <w:rsid w:val="00E86E25"/>
    <w:rsid w:val="00E91C18"/>
    <w:rsid w:val="00EA4011"/>
    <w:rsid w:val="00EB66B1"/>
    <w:rsid w:val="00ED50A5"/>
    <w:rsid w:val="00EE483A"/>
    <w:rsid w:val="00EF1794"/>
    <w:rsid w:val="00EF36D2"/>
    <w:rsid w:val="00F02A2A"/>
    <w:rsid w:val="00F02E48"/>
    <w:rsid w:val="00F350FA"/>
    <w:rsid w:val="00F367F1"/>
    <w:rsid w:val="00F419B2"/>
    <w:rsid w:val="00F46296"/>
    <w:rsid w:val="00F52B91"/>
    <w:rsid w:val="00F5591C"/>
    <w:rsid w:val="00F55DFB"/>
    <w:rsid w:val="00F70FAF"/>
    <w:rsid w:val="00F93C5D"/>
    <w:rsid w:val="00F97B62"/>
    <w:rsid w:val="00FB6243"/>
    <w:rsid w:val="00FC69A1"/>
    <w:rsid w:val="00FC6D76"/>
    <w:rsid w:val="00FE3103"/>
    <w:rsid w:val="00FE3AA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D626D"/>
  <w15:chartTrackingRefBased/>
  <w15:docId w15:val="{82B704AB-B93F-41AA-9D68-52C234D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8B2"/>
    <w:pPr>
      <w:spacing w:after="16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F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7728"/>
    <w:pPr>
      <w:keepNext/>
      <w:keepLines/>
      <w:spacing w:before="360" w:after="120"/>
      <w:outlineLvl w:val="1"/>
    </w:pPr>
    <w:rPr>
      <w:rFonts w:ascii="Arial" w:eastAsiaTheme="majorEastAsia" w:hAnsi="Arial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7728"/>
    <w:pPr>
      <w:keepNext/>
      <w:keepLines/>
      <w:spacing w:before="240" w:after="120"/>
      <w:outlineLvl w:val="2"/>
    </w:pPr>
    <w:rPr>
      <w:rFonts w:ascii="Arial" w:eastAsiaTheme="majorEastAsia" w:hAnsi="Arial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67728"/>
    <w:pPr>
      <w:keepNext/>
      <w:keepLines/>
      <w:spacing w:before="240" w:after="120"/>
      <w:outlineLvl w:val="3"/>
    </w:pPr>
    <w:rPr>
      <w:rFonts w:ascii="Arial" w:eastAsiaTheme="majorEastAsia" w:hAnsi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218F0"/>
    <w:pPr>
      <w:keepNext/>
      <w:keepLines/>
      <w:spacing w:before="240" w:after="120"/>
      <w:outlineLvl w:val="4"/>
    </w:pPr>
    <w:rPr>
      <w:rFonts w:ascii="Arial" w:eastAsiaTheme="majorEastAsia" w:hAnsi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18F0"/>
    <w:pPr>
      <w:keepNext/>
      <w:keepLines/>
      <w:spacing w:before="240" w:after="120"/>
      <w:outlineLvl w:val="5"/>
    </w:pPr>
    <w:rPr>
      <w:rFonts w:ascii="Arial" w:eastAsiaTheme="majorEastAsia" w:hAnsi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18F0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18F0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18F0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218F0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3F3E"/>
    <w:pPr>
      <w:keepNext/>
      <w:spacing w:before="240" w:after="120" w:line="240" w:lineRule="auto"/>
      <w:contextualSpacing/>
      <w:outlineLvl w:val="0"/>
    </w:pPr>
    <w:rPr>
      <w:rFonts w:ascii="Arial" w:eastAsiaTheme="majorEastAsia" w:hAnsi="Arial"/>
      <w:sz w:val="60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13F3E"/>
    <w:rPr>
      <w:rFonts w:eastAsiaTheme="majorEastAsia" w:cstheme="minorBidi"/>
      <w:sz w:val="60"/>
      <w:szCs w:val="52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218F0"/>
    <w:pPr>
      <w:keepNext/>
      <w:numPr>
        <w:ilvl w:val="1"/>
      </w:numPr>
    </w:pPr>
    <w:rPr>
      <w:rFonts w:ascii="Arial" w:eastAsiaTheme="majorEastAsia" w:hAnsi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8F0"/>
    <w:rPr>
      <w:rFonts w:eastAsiaTheme="majorEastAsia"/>
      <w:iCs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18F0"/>
    <w:rPr>
      <w:rFonts w:ascii="Calibri" w:eastAsiaTheme="majorEastAsia" w:hAnsi="Calibr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728"/>
    <w:rPr>
      <w:rFonts w:eastAsiaTheme="majorEastAsia" w:cstheme="min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728"/>
    <w:rPr>
      <w:rFonts w:eastAsiaTheme="majorEastAsia" w:cstheme="min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7728"/>
    <w:rPr>
      <w:rFonts w:eastAsiaTheme="majorEastAsia" w:cstheme="min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18F0"/>
    <w:rPr>
      <w:rFonts w:eastAsiaTheme="majorEastAsia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218F0"/>
    <w:rPr>
      <w:rFonts w:eastAsiaTheme="majorEastAsia"/>
      <w:b/>
      <w:iCs/>
    </w:rPr>
  </w:style>
  <w:style w:type="paragraph" w:styleId="Quote">
    <w:name w:val="Quote"/>
    <w:basedOn w:val="Normal"/>
    <w:next w:val="Normal"/>
    <w:link w:val="QuoteChar1"/>
    <w:uiPriority w:val="29"/>
    <w:qFormat/>
    <w:rsid w:val="00B218F0"/>
    <w:pPr>
      <w:spacing w:after="240"/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B218F0"/>
    <w:rPr>
      <w:rFonts w:ascii="Calibri" w:hAnsi="Calibri"/>
      <w:i/>
      <w:iCs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B218F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8F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8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18F0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218F0"/>
    <w:rPr>
      <w:rFonts w:eastAsiaTheme="majorEastAsia" w:cstheme="majorBidi"/>
      <w:b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218F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218F0"/>
    <w:rPr>
      <w:rFonts w:eastAsiaTheme="majorEastAsia" w:cstheme="majorBidi"/>
      <w:i/>
      <w:iCs/>
      <w:szCs w:val="20"/>
    </w:rPr>
  </w:style>
  <w:style w:type="character" w:styleId="IntenseReference">
    <w:name w:val="Intense Reference"/>
    <w:basedOn w:val="DefaultParagraphFont"/>
    <w:uiPriority w:val="32"/>
    <w:qFormat/>
    <w:rsid w:val="00B218F0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218F0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218F0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EA4011"/>
    <w:pPr>
      <w:spacing w:after="0" w:line="240" w:lineRule="auto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B218F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278E0"/>
    <w:pPr>
      <w:numPr>
        <w:numId w:val="13"/>
      </w:numPr>
      <w:spacing w:before="120" w:after="120"/>
      <w:ind w:left="1702" w:hanging="284"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5308B2"/>
    <w:rPr>
      <w:i/>
      <w:iCs/>
      <w:color w:val="595959" w:themeColor="text1" w:themeTint="A6"/>
    </w:rPr>
  </w:style>
  <w:style w:type="paragraph" w:customStyle="1" w:styleId="Haveyoursay">
    <w:name w:val="Have your say"/>
    <w:basedOn w:val="ListParagraph"/>
    <w:link w:val="HaveyoursayChar"/>
    <w:rsid w:val="005308B2"/>
    <w:pPr>
      <w:numPr>
        <w:numId w:val="11"/>
      </w:numPr>
      <w:spacing w:after="160"/>
    </w:pPr>
    <w:rPr>
      <w:rFonts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78E0"/>
    <w:rPr>
      <w:rFonts w:asciiTheme="minorHAnsi" w:eastAsiaTheme="minorEastAsia" w:hAnsiTheme="minorHAnsi" w:cs="Times New Roman"/>
      <w:sz w:val="22"/>
      <w:szCs w:val="22"/>
    </w:rPr>
  </w:style>
  <w:style w:type="character" w:customStyle="1" w:styleId="HaveyoursayChar">
    <w:name w:val="Have your say Char"/>
    <w:basedOn w:val="ListParagraphChar"/>
    <w:link w:val="Haveyoursay"/>
    <w:rsid w:val="005308B2"/>
    <w:rPr>
      <w:rFonts w:asciiTheme="minorHAnsi" w:eastAsiaTheme="minorEastAsia" w:hAnsiTheme="minorHAnsi" w:cstheme="minorBidi"/>
      <w:sz w:val="22"/>
      <w:szCs w:val="22"/>
    </w:rPr>
  </w:style>
  <w:style w:type="paragraph" w:customStyle="1" w:styleId="Haveyoursayexample">
    <w:name w:val="Have your say example"/>
    <w:basedOn w:val="Normal"/>
    <w:link w:val="HaveyoursayexampleChar"/>
    <w:qFormat/>
    <w:rsid w:val="00B430D5"/>
    <w:pPr>
      <w:pBdr>
        <w:left w:val="single" w:sz="8" w:space="10" w:color="FF33CC"/>
      </w:pBdr>
      <w:spacing w:before="240" w:after="0"/>
      <w:ind w:left="1418"/>
    </w:pPr>
    <w:rPr>
      <w:rFonts w:eastAsiaTheme="majorEastAsia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430D5"/>
    <w:rPr>
      <w:color w:val="0000FF" w:themeColor="hyperlink"/>
      <w:u w:val="single"/>
    </w:rPr>
  </w:style>
  <w:style w:type="character" w:customStyle="1" w:styleId="HaveyoursayexampleChar">
    <w:name w:val="Have your say example Char"/>
    <w:basedOn w:val="Heading3Char"/>
    <w:link w:val="Haveyoursayexample"/>
    <w:rsid w:val="00B430D5"/>
    <w:rPr>
      <w:rFonts w:asciiTheme="minorHAnsi" w:eastAsiaTheme="majorEastAsia" w:hAnsiTheme="minorHAnsi" w:cstheme="minorBidi"/>
      <w:b w:val="0"/>
      <w:bCs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B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B8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1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tureLearnmarkdownsyntax">
    <w:name w:val="FutureLearn markdown syntax"/>
    <w:basedOn w:val="Normal"/>
    <w:link w:val="FutureLearnmarkdownsyntaxChar"/>
    <w:qFormat/>
    <w:rsid w:val="004C0157"/>
    <w:pPr>
      <w:spacing w:line="240" w:lineRule="auto"/>
      <w:ind w:left="1418"/>
      <w:contextualSpacing/>
    </w:pPr>
    <w:rPr>
      <w:rFonts w:ascii="Courier New" w:hAnsi="Courier New"/>
      <w:color w:val="404040" w:themeColor="text1" w:themeTint="BF"/>
    </w:rPr>
  </w:style>
  <w:style w:type="character" w:customStyle="1" w:styleId="FutureLearnmarkdownsyntaxChar">
    <w:name w:val="FutureLearn markdown syntax Char"/>
    <w:basedOn w:val="DefaultParagraphFont"/>
    <w:link w:val="FutureLearnmarkdownsyntax"/>
    <w:rsid w:val="004C0157"/>
    <w:rPr>
      <w:rFonts w:ascii="Courier New" w:eastAsiaTheme="minorEastAsia" w:hAnsi="Courier New" w:cstheme="minorBidi"/>
      <w:color w:val="404040" w:themeColor="text1" w:themeTint="B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128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8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284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23"/>
    <w:rPr>
      <w:rFonts w:ascii="Segoe UI" w:eastAsiaTheme="minorEastAsia" w:hAnsi="Segoe UI" w:cs="Segoe UI"/>
      <w:sz w:val="18"/>
      <w:szCs w:val="18"/>
    </w:rPr>
  </w:style>
  <w:style w:type="paragraph" w:customStyle="1" w:styleId="LEUFPFac">
    <w:name w:val="LEU_FP_Fac"/>
    <w:rsid w:val="00C816EE"/>
    <w:pPr>
      <w:spacing w:before="60" w:after="0" w:line="280" w:lineRule="exact"/>
    </w:pPr>
    <w:rPr>
      <w:rFonts w:eastAsia="Times New Roman" w:cs="Times New Roman"/>
      <w:caps/>
      <w:color w:val="FFFFFF"/>
      <w:sz w:val="20"/>
      <w:szCs w:val="20"/>
    </w:rPr>
  </w:style>
  <w:style w:type="paragraph" w:customStyle="1" w:styleId="LEUFPSchool">
    <w:name w:val="LEU_FP_School"/>
    <w:next w:val="LEUFPFac"/>
    <w:rsid w:val="00C816EE"/>
    <w:pPr>
      <w:spacing w:after="0" w:line="400" w:lineRule="exact"/>
    </w:pPr>
    <w:rPr>
      <w:rFonts w:eastAsia="Times New Roman" w:cs="Times New Roman"/>
      <w:b/>
      <w:color w:val="FFFFFF"/>
      <w:sz w:val="36"/>
      <w:szCs w:val="36"/>
    </w:rPr>
  </w:style>
  <w:style w:type="paragraph" w:customStyle="1" w:styleId="abcListParagraph">
    <w:name w:val="a b c List Paragraph"/>
    <w:basedOn w:val="ListParagraph"/>
    <w:link w:val="abcListParagraphChar"/>
    <w:qFormat/>
    <w:rsid w:val="00BD0837"/>
    <w:pPr>
      <w:numPr>
        <w:numId w:val="15"/>
      </w:numPr>
      <w:ind w:left="1134" w:firstLine="0"/>
    </w:pPr>
    <w:rPr>
      <w:rFonts w:eastAsiaTheme="majorEastAsia"/>
    </w:rPr>
  </w:style>
  <w:style w:type="paragraph" w:customStyle="1" w:styleId="Questionstrengths">
    <w:name w:val="Question strengths"/>
    <w:basedOn w:val="Normal"/>
    <w:link w:val="QuestionstrengthsChar"/>
    <w:qFormat/>
    <w:rsid w:val="00C46D20"/>
    <w:rPr>
      <w:color w:val="00B050"/>
    </w:rPr>
  </w:style>
  <w:style w:type="character" w:customStyle="1" w:styleId="abcListParagraphChar">
    <w:name w:val="a b c List Paragraph Char"/>
    <w:basedOn w:val="ListParagraphChar"/>
    <w:link w:val="abcListParagraph"/>
    <w:rsid w:val="00BD0837"/>
    <w:rPr>
      <w:rFonts w:asciiTheme="minorHAnsi" w:eastAsiaTheme="majorEastAsia" w:hAnsiTheme="minorHAnsi" w:cs="Times New Roman"/>
      <w:sz w:val="22"/>
      <w:szCs w:val="22"/>
    </w:rPr>
  </w:style>
  <w:style w:type="character" w:customStyle="1" w:styleId="QuestionstrengthsChar">
    <w:name w:val="Question strengths Char"/>
    <w:basedOn w:val="DefaultParagraphFont"/>
    <w:link w:val="Questionstrengths"/>
    <w:rsid w:val="00C46D20"/>
    <w:rPr>
      <w:rFonts w:asciiTheme="minorHAnsi" w:eastAsiaTheme="minorEastAsia" w:hAnsiTheme="minorHAnsi" w:cstheme="minorBidi"/>
      <w:color w:val="00B05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30A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30A"/>
    <w:rPr>
      <w:rFonts w:asciiTheme="minorHAnsi" w:eastAsiaTheme="minorEastAsia" w:hAnsiTheme="minorHAnsi" w:cstheme="minorBidi"/>
      <w:b/>
      <w:bCs/>
      <w:sz w:val="20"/>
      <w:szCs w:val="20"/>
    </w:rPr>
  </w:style>
  <w:style w:type="table" w:styleId="MediumShading1-Accent5">
    <w:name w:val="Medium Shading 1 Accent 5"/>
    <w:basedOn w:val="TableNormal"/>
    <w:uiPriority w:val="63"/>
    <w:rsid w:val="002F1E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8D91D-13DB-41CA-B99E-8D8814E6E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D37F4-7B28-4368-9F6D-F0DA4C30A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CF2A3-906E-4780-8726-00E134CF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ec0a-3c19-4e5d-aa2c-6e998ff895eb"/>
    <ds:schemaRef ds:uri="f45d532d-0902-4517-8898-be13a139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Nicolson</dc:creator>
  <cp:keywords/>
  <dc:description/>
  <cp:lastModifiedBy>Oliver Sacker</cp:lastModifiedBy>
  <cp:revision>6</cp:revision>
  <cp:lastPrinted>2019-02-07T15:18:00Z</cp:lastPrinted>
  <dcterms:created xsi:type="dcterms:W3CDTF">2019-08-13T15:06:00Z</dcterms:created>
  <dcterms:modified xsi:type="dcterms:W3CDTF">2020-07-14T09:21:00Z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